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1795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7734387354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Алимовой </w:t>
      </w:r>
      <w:r>
        <w:rPr>
          <w:rFonts w:ascii="Times New Roman" w:eastAsia="Times New Roman" w:hAnsi="Times New Roman" w:cs="Times New Roman"/>
          <w:sz w:val="28"/>
          <w:szCs w:val="28"/>
        </w:rPr>
        <w:t>Умсунай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Токтошовне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t>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3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лимовой </w:t>
      </w:r>
      <w:r>
        <w:rPr>
          <w:rFonts w:ascii="Times New Roman" w:eastAsia="Times New Roman" w:hAnsi="Times New Roman" w:cs="Times New Roman"/>
          <w:sz w:val="28"/>
          <w:szCs w:val="28"/>
        </w:rPr>
        <w:t>Умсунай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Токтошовне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по договору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Алимовой </w:t>
      </w:r>
      <w:r>
        <w:rPr>
          <w:rFonts w:ascii="Times New Roman" w:eastAsia="Times New Roman" w:hAnsi="Times New Roman" w:cs="Times New Roman"/>
          <w:sz w:val="28"/>
          <w:szCs w:val="28"/>
        </w:rPr>
        <w:t>Умсунай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Токтошовн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коллекторской организации «НЭЙВА» </w:t>
      </w:r>
      <w:r>
        <w:rPr>
          <w:rStyle w:val="cat-Sumgrp-9rplc-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по кредитному договору от </w:t>
      </w:r>
      <w:r>
        <w:rPr>
          <w:rStyle w:val="cat-Dategrp-2rplc-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КФ-00-54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729 за период с </w:t>
      </w:r>
      <w:r>
        <w:rPr>
          <w:rStyle w:val="cat-Dategrp-3rplc-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4rplc-1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1rplc-12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7rplc-13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7rplc-14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5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1795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16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PassportDatagrp-12rplc-5">
    <w:name w:val="cat-PassportData grp-12 rplc-5"/>
    <w:basedOn w:val="DefaultParagraphFont"/>
  </w:style>
  <w:style w:type="character" w:customStyle="1" w:styleId="cat-OrganizationNamegrp-13rplc-6">
    <w:name w:val="cat-OrganizationName grp-13 rplc-6"/>
    <w:basedOn w:val="DefaultParagraphFont"/>
  </w:style>
  <w:style w:type="character" w:customStyle="1" w:styleId="cat-Sumgrp-9rplc-7">
    <w:name w:val="cat-Sum grp-9 rplc-7"/>
    <w:basedOn w:val="DefaultParagraphFont"/>
  </w:style>
  <w:style w:type="character" w:customStyle="1" w:styleId="cat-Dategrp-2rplc-8">
    <w:name w:val="cat-Date grp-2 rplc-8"/>
    <w:basedOn w:val="DefaultParagraphFont"/>
  </w:style>
  <w:style w:type="character" w:customStyle="1" w:styleId="cat-Dategrp-3rplc-9">
    <w:name w:val="cat-Date grp-3 rplc-9"/>
    <w:basedOn w:val="DefaultParagraphFont"/>
  </w:style>
  <w:style w:type="character" w:customStyle="1" w:styleId="cat-Dategrp-4rplc-10">
    <w:name w:val="cat-Date grp-4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FIOgrp-7rplc-13">
    <w:name w:val="cat-FIO grp-7 rplc-13"/>
    <w:basedOn w:val="DefaultParagraphFont"/>
  </w:style>
  <w:style w:type="character" w:customStyle="1" w:styleId="cat-FIOgrp-7rplc-14">
    <w:name w:val="cat-FIO grp-7 rplc-14"/>
    <w:basedOn w:val="DefaultParagraphFont"/>
  </w:style>
  <w:style w:type="character" w:customStyle="1" w:styleId="cat-Dategrp-1rplc-15">
    <w:name w:val="cat-Date grp-1 rplc-15"/>
    <w:basedOn w:val="DefaultParagraphFont"/>
  </w:style>
  <w:style w:type="character" w:customStyle="1" w:styleId="cat-FIOgrp-8rplc-16">
    <w:name w:val="cat-FIO grp-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